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Default="00D513BF">
      <w:pPr>
        <w:rPr>
          <w:rFonts w:ascii="ＭＳ 明朝" w:eastAsia="ＭＳ 明朝" w:hAnsi="ＭＳ 明朝" w:cs="ＭＳ 明朝" w:hint="eastAsia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>公園</w:t>
      </w:r>
      <w:r>
        <w:rPr>
          <w:rFonts w:ascii="ＭＳ 明朝" w:eastAsia="ＭＳ 明朝" w:hAnsi="ＭＳ 明朝" w:cs="ＭＳ 明朝" w:hint="eastAsia"/>
          <w:sz w:val="27"/>
          <w:lang w:eastAsia="ja-JP"/>
        </w:rPr>
        <w:t>の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>変更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（</w:t>
      </w:r>
      <w:r w:rsidR="002E2EC7">
        <w:rPr>
          <w:rFonts w:ascii="ＭＳ 明朝" w:eastAsia="ＭＳ 明朝" w:hAnsi="ＭＳ 明朝" w:cs="ＭＳ 明朝" w:hint="eastAsia"/>
          <w:sz w:val="27"/>
          <w:lang w:eastAsia="ja-JP"/>
        </w:rPr>
        <w:t>素案</w:t>
      </w:r>
      <w:r w:rsidR="00D513BF">
        <w:rPr>
          <w:rFonts w:ascii="ＭＳ 明朝" w:eastAsia="ＭＳ 明朝" w:hAnsi="ＭＳ 明朝" w:cs="ＭＳ 明朝" w:hint="eastAsia"/>
          <w:sz w:val="27"/>
          <w:lang w:eastAsia="ja-JP"/>
        </w:rPr>
        <w:t>）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73CAF">
      <w:pPr>
        <w:jc w:val="right"/>
      </w:pPr>
      <w:r>
        <w:rPr>
          <w:rFonts w:ascii="ＭＳ 明朝" w:eastAsia="ＭＳ 明朝" w:hAnsi="ＭＳ 明朝" w:cs="ＭＳ 明朝"/>
        </w:rPr>
        <w:t>平成</w:t>
      </w:r>
      <w:r w:rsidR="00BC72B9">
        <w:rPr>
          <w:rFonts w:ascii="ＭＳ 明朝" w:eastAsia="ＭＳ 明朝" w:hAnsi="ＭＳ 明朝" w:cs="ＭＳ 明朝" w:hint="eastAsia"/>
          <w:lang w:eastAsia="ja-JP"/>
        </w:rPr>
        <w:t>２８</w:t>
      </w:r>
      <w:r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t xml:space="preserve"> </w:t>
      </w:r>
    </w:p>
    <w:p w:rsidR="00873CAF" w:rsidRDefault="0042326A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むつ市都市政策課</w:t>
      </w:r>
    </w:p>
    <w:p w:rsidR="00873CAF" w:rsidRPr="00B13033" w:rsidRDefault="006A667D">
      <w:pPr>
        <w:jc w:val="both"/>
        <w:rPr>
          <w:rFonts w:eastAsia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 w:hint="eastAsia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 w:hint="eastAsia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E" w:rsidRDefault="003005AE" w:rsidP="00775453">
      <w:r>
        <w:separator/>
      </w:r>
    </w:p>
  </w:endnote>
  <w:endnote w:type="continuationSeparator" w:id="0">
    <w:p w:rsidR="003005AE" w:rsidRDefault="003005AE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E" w:rsidRDefault="003005AE" w:rsidP="00775453">
      <w:r>
        <w:separator/>
      </w:r>
    </w:p>
  </w:footnote>
  <w:footnote w:type="continuationSeparator" w:id="0">
    <w:p w:rsidR="003005AE" w:rsidRDefault="003005AE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7394A"/>
    <w:rsid w:val="005A173C"/>
    <w:rsid w:val="00626E60"/>
    <w:rsid w:val="00656DFE"/>
    <w:rsid w:val="006A667D"/>
    <w:rsid w:val="00775453"/>
    <w:rsid w:val="00791046"/>
    <w:rsid w:val="00873CAF"/>
    <w:rsid w:val="008D4485"/>
    <w:rsid w:val="00900582"/>
    <w:rsid w:val="00AD3C68"/>
    <w:rsid w:val="00B034D5"/>
    <w:rsid w:val="00B13033"/>
    <w:rsid w:val="00BA50ED"/>
    <w:rsid w:val="00BB3803"/>
    <w:rsid w:val="00BC72B9"/>
    <w:rsid w:val="00BD744D"/>
    <w:rsid w:val="00CC09D2"/>
    <w:rsid w:val="00CD2C87"/>
    <w:rsid w:val="00D513BF"/>
    <w:rsid w:val="00D9427A"/>
    <w:rsid w:val="00FC0A0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826F-72A4-410B-B61E-5DAF46E1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むつ市都市計画</cp:lastModifiedBy>
  <cp:revision>2</cp:revision>
  <cp:lastPrinted>2016-04-25T06:36:00Z</cp:lastPrinted>
  <dcterms:created xsi:type="dcterms:W3CDTF">2016-04-25T06:36:00Z</dcterms:created>
  <dcterms:modified xsi:type="dcterms:W3CDTF">2016-04-25T06:36:00Z</dcterms:modified>
</cp:coreProperties>
</file>